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05-608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генеральным директором ООО «</w:t>
      </w:r>
      <w:r>
        <w:rPr>
          <w:rFonts w:ascii="Times New Roman" w:eastAsia="Times New Roman" w:hAnsi="Times New Roman" w:cs="Times New Roman"/>
        </w:rPr>
        <w:t>ЭлитСтрой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18810586231115002615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>онарушения, предусмотренного ч.2</w:t>
      </w:r>
      <w:r>
        <w:rPr>
          <w:rFonts w:ascii="Times New Roman" w:eastAsia="Times New Roman" w:hAnsi="Times New Roman" w:cs="Times New Roman"/>
        </w:rPr>
        <w:t xml:space="preserve">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>предусмотренного ч.2</w:t>
      </w:r>
      <w:r>
        <w:rPr>
          <w:rFonts w:ascii="Times New Roman" w:eastAsia="Times New Roman" w:hAnsi="Times New Roman" w:cs="Times New Roman"/>
        </w:rPr>
        <w:t xml:space="preserve"> ст.12.9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18810586231115002615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Нарзиевым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525</w:t>
      </w:r>
      <w:r>
        <w:rPr>
          <w:rFonts w:ascii="Times New Roman" w:eastAsia="Times New Roman" w:hAnsi="Times New Roman" w:cs="Times New Roman"/>
        </w:rPr>
        <w:t>225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15.02.2024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18810586231115002615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>, карточко</w:t>
      </w:r>
      <w:r>
        <w:rPr>
          <w:rFonts w:ascii="Times New Roman" w:eastAsia="Times New Roman" w:hAnsi="Times New Roman" w:cs="Times New Roman"/>
        </w:rPr>
        <w:t>й учета транспортного средства.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размере 1000 (одна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0412365400725006082420155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